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e6c9" w14:textId="b2ae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3"/>
    <w:bookmarkStart w:name="z8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4"/>
    <w:bookmarkStart w:name="z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6"/>
    <w:bookmarkStart w:name="z1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общественно значимая услуга – государственная услуга, осуществляемая на непрерывной основе и направленная на удовлетворение законных интересов общества;</w:t>
      </w:r>
    </w:p>
    <w:bookmarkEnd w:id="7"/>
    <w:bookmarkStart w:name="z8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1"/>
    <w:bookmarkStart w:name="z1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пилотный проект в сфере оказания государственных услуг – процесс по апробации изменения процессов, подходов при оказании государственных услуг;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8"/>
    <w:bookmarkStart w:name="z1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проактивная услуга – государственная услуга, оказываемая без заявления услугополучателя по инициативе услугодателя;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bookmarkStart w:name="z1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стационарное абонентское устройство – средство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bookmarkEnd w:id="20"/>
    <w:bookmarkStart w:name="z1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3"/>
    <w:bookmarkStart w:name="z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7"/>
    <w:bookmarkStart w:name="z1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получать государственные услуги по принципу "одного заявления";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услуг;</w:t>
      </w:r>
    </w:p>
    <w:bookmarkStart w:name="z1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bookmarkEnd w:id="29"/>
    <w:bookmarkStart w:name="z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 , за исключением государственных услуг, оказываемых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возможность получения информации услугополучателями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услуг;</w:t>
      </w:r>
    </w:p>
    <w:bookmarkStart w:name="z1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отказывать в оказании государственных услуг в случаях и по основаниям, которые установлены законами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 и сведений, которые могут быть получены из информационных систем, используемых для оказания государственных услуг, или сервиса цифровых документов;</w:t>
      </w:r>
    </w:p>
    <w:bookmarkStart w:name="z1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2-1)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- 9)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услуг, на основе анализа и мониторинга вырабатывает предложения, направленные на предупреждение нарушений при их оказании и обеспечение прав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ведения реестра государственных услуг;</w:t>
      </w:r>
    </w:p>
    <w:bookmarkStart w:name="z1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Start w:name="z1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8-1)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Правительством Республики Казахстан (далее – правила цифровой трансформации государственного управления);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порядок оказания проактивных услуг;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подзаконные нормативные правовые акты, определяющие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лицами с инвалидностью;</w:t>
      </w:r>
    </w:p>
    <w:bookmarkStart w:name="z1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bookmarkEnd w:id="43"/>
    <w:bookmarkStart w:name="z1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предоставляют информацию о порядке оказания государственных услуг в Единый контакт-центр;</w:t>
      </w:r>
    </w:p>
    <w:bookmarkStart w:name="z1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координируют деятельность своих территориальных подразделений, а также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государственных услуг;</w:t>
      </w:r>
    </w:p>
    <w:bookmarkEnd w:id="47"/>
    <w:bookmarkStart w:name="z1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лицами с инвалидностью;</w:t>
      </w:r>
    </w:p>
    <w:bookmarkStart w:name="z1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bookmarkEnd w:id="49"/>
    <w:bookmarkStart w:name="z1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50"/>
    <w:bookmarkStart w:name="z1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bookmarkStart w:name="z13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лицам запрещается осуществление деятельности единого провайдера.</w:t>
      </w:r>
    </w:p>
    <w:bookmarkStart w:name="z1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55"/>
    <w:bookmarkStart w:name="z11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bookmarkStart w:name="z1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bookmarkStart w:name="z1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bookmarkEnd w:id="58"/>
    <w:bookmarkStart w:name="z1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59"/>
    <w:bookmarkStart w:name="z1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подлежат включению в реестр государственных услуг.</w:t>
      </w:r>
    </w:p>
    <w:bookmarkEnd w:id="62"/>
    <w:bookmarkStart w:name="z2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64"/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bookmarkEnd w:id="65"/>
    <w:bookmarkStart w:name="z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66"/>
    <w:bookmarkStart w:name="z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bookmarkStart w:name="z1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результата оказания государственной услуги;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направления информации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и услугодателям;</w:t>
      </w:r>
    </w:p>
    <w:bookmarkStart w:name="z1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приложение с перечнем основных требований к оказанию государственной услуги, которое содержит:</w:t>
      </w:r>
    </w:p>
    <w:bookmarkEnd w:id="69"/>
    <w:bookmarkStart w:name="z15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bookmarkEnd w:id="70"/>
    <w:bookmarkStart w:name="z15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услугодателя;</w:t>
      </w:r>
    </w:p>
    <w:bookmarkEnd w:id="71"/>
    <w:bookmarkStart w:name="z15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предоставления государственной услуги; </w:t>
      </w:r>
    </w:p>
    <w:bookmarkEnd w:id="72"/>
    <w:bookmarkStart w:name="z15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услуги; </w:t>
      </w:r>
    </w:p>
    <w:bookmarkEnd w:id="73"/>
    <w:bookmarkStart w:name="z15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оказания государственной услуги; </w:t>
      </w:r>
    </w:p>
    <w:bookmarkEnd w:id="74"/>
    <w:bookmarkStart w:name="z15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bookmarkEnd w:id="75"/>
    <w:bookmarkStart w:name="z15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76"/>
    <w:bookmarkStart w:name="z1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услугодателя, Государственной корпорации и объектов информации;</w:t>
      </w:r>
    </w:p>
    <w:bookmarkEnd w:id="77"/>
    <w:bookmarkStart w:name="z1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сведений, истребуемых у услугополучателя для оказания государственной услуги;</w:t>
      </w:r>
    </w:p>
    <w:bookmarkEnd w:id="78"/>
    <w:bookmarkStart w:name="z1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15 -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bookmarkEnd w:id="80"/>
    <w:bookmarkStart w:name="z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услуги.</w:t>
      </w:r>
    </w:p>
    <w:bookmarkEnd w:id="81"/>
    <w:bookmarkStart w:name="z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bookmarkEnd w:id="82"/>
    <w:bookmarkStart w:name="z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16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17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bookmarkStart w:name="z1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веб-портала "электронного правительства";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стационарного абонентского устройства;</w:t>
      </w:r>
    </w:p>
    <w:bookmarkStart w:name="z1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посредством абонентского устройства сотовой связи;</w:t>
      </w:r>
    </w:p>
    <w:bookmarkEnd w:id="87"/>
    <w:bookmarkStart w:name="z1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посредством объектов информатизации, определенных центральными государственными органами.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7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bookmarkEnd w:id="95"/>
    <w:bookmarkStart w:name="z4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bookmarkStart w:name="z4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97"/>
    <w:bookmarkStart w:name="z4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bookmarkEnd w:id="100"/>
    <w:bookmarkStart w:name="z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104"/>
    <w:bookmarkStart w:name="z5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Оказание проактивных услуг</w:t>
      </w:r>
    </w:p>
    <w:bookmarkStart w:name="z1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21-1 в соответствии с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Реинжиниринг оказания государственных услуг</w:t>
      </w:r>
    </w:p>
    <w:bookmarkStart w:name="z18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Реинжиниринг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на постоянной основе в соответствии с правилами цифровой трансформации государственного управления.</w:t>
      </w:r>
    </w:p>
    <w:bookmarkEnd w:id="108"/>
    <w:bookmarkStart w:name="z19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 – 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22 -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11"/>
    <w:bookmarkStart w:name="z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112"/>
    <w:bookmarkStart w:name="z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113"/>
    <w:bookmarkStart w:name="z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114"/>
    <w:bookmarkStart w:name="z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116"/>
    <w:bookmarkStart w:name="z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118"/>
    <w:bookmarkStart w:name="z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Times New Roman"/>
          <w:b/>
          <w:i w:val="false"/>
          <w:color w:val="000000"/>
        </w:rPr>
        <w:t>качества оказания государственных услуг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123"/>
    <w:bookmarkStart w:name="z7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26"/>
    <w:bookmarkStart w:name="z2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</w:t>
      </w:r>
    </w:p>
    <w:bookmarkEnd w:id="127"/>
    <w:bookmarkStart w:name="z7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128"/>
    <w:bookmarkStart w:name="z8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bookmarkStart w:name="z1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оказания.</w:t>
      </w:r>
    </w:p>
    <w:bookmarkEnd w:id="130"/>
    <w:bookmarkStart w:name="z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